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21" w:rsidRDefault="00F406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C4221" w:rsidRDefault="00F4067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C4221" w:rsidRPr="00F40674">
        <w:tc>
          <w:tcPr>
            <w:tcW w:w="3261" w:type="dxa"/>
            <w:shd w:val="clear" w:color="auto" w:fill="E7E6E6" w:themeFill="background2"/>
          </w:tcPr>
          <w:p w:rsidR="00EC4221" w:rsidRPr="00F40674" w:rsidRDefault="00F40674">
            <w:pPr>
              <w:rPr>
                <w:b/>
                <w:i/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4221" w:rsidRPr="00F40674" w:rsidRDefault="00F40674">
            <w:pPr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Пищевой инженерии</w:t>
            </w:r>
          </w:p>
        </w:tc>
      </w:tr>
      <w:tr w:rsidR="00EC4221" w:rsidRPr="00F40674">
        <w:tc>
          <w:tcPr>
            <w:tcW w:w="3261" w:type="dxa"/>
            <w:shd w:val="clear" w:color="auto" w:fill="E7E6E6" w:themeFill="background2"/>
          </w:tcPr>
          <w:p w:rsidR="00EC4221" w:rsidRPr="00F40674" w:rsidRDefault="00F40674">
            <w:pPr>
              <w:rPr>
                <w:b/>
                <w:i/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C4221" w:rsidRPr="00F40674" w:rsidRDefault="00F40674">
            <w:pPr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19.03.01</w:t>
            </w:r>
          </w:p>
        </w:tc>
        <w:tc>
          <w:tcPr>
            <w:tcW w:w="5811" w:type="dxa"/>
            <w:shd w:val="clear" w:color="auto" w:fill="auto"/>
          </w:tcPr>
          <w:p w:rsidR="00EC4221" w:rsidRPr="00F40674" w:rsidRDefault="00F40674">
            <w:pPr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Биотехнология</w:t>
            </w:r>
          </w:p>
        </w:tc>
      </w:tr>
      <w:tr w:rsidR="00EC4221" w:rsidRPr="00F40674">
        <w:tc>
          <w:tcPr>
            <w:tcW w:w="3261" w:type="dxa"/>
            <w:shd w:val="clear" w:color="auto" w:fill="E7E6E6" w:themeFill="background2"/>
          </w:tcPr>
          <w:p w:rsidR="00EC4221" w:rsidRPr="00F40674" w:rsidRDefault="00F40674">
            <w:pPr>
              <w:rPr>
                <w:b/>
                <w:i/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4221" w:rsidRPr="00F40674" w:rsidRDefault="00F40674">
            <w:pPr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Пищевая биотехнология</w:t>
            </w:r>
          </w:p>
        </w:tc>
      </w:tr>
      <w:tr w:rsidR="00EC4221" w:rsidRPr="00F40674">
        <w:tc>
          <w:tcPr>
            <w:tcW w:w="3261" w:type="dxa"/>
            <w:vMerge w:val="restart"/>
            <w:shd w:val="clear" w:color="auto" w:fill="E7E6E6" w:themeFill="background2"/>
          </w:tcPr>
          <w:p w:rsidR="00EC4221" w:rsidRPr="00F40674" w:rsidRDefault="00F40674">
            <w:pPr>
              <w:rPr>
                <w:b/>
                <w:i/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4221" w:rsidRPr="00F40674" w:rsidRDefault="00F40674">
            <w:pPr>
              <w:rPr>
                <w:sz w:val="24"/>
                <w:szCs w:val="24"/>
              </w:rPr>
            </w:pPr>
            <w:r w:rsidRPr="00F40674">
              <w:rPr>
                <w:b/>
                <w:color w:val="0000FF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EC4221" w:rsidRPr="00F40674">
        <w:tc>
          <w:tcPr>
            <w:tcW w:w="3261" w:type="dxa"/>
            <w:vMerge/>
            <w:shd w:val="clear" w:color="auto" w:fill="E7E6E6" w:themeFill="background2"/>
          </w:tcPr>
          <w:p w:rsidR="00EC4221" w:rsidRPr="00F40674" w:rsidRDefault="00EC422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C4221" w:rsidRPr="00F40674" w:rsidRDefault="00F40674">
            <w:pPr>
              <w:rPr>
                <w:color w:val="000000"/>
                <w:sz w:val="24"/>
                <w:szCs w:val="24"/>
              </w:rPr>
            </w:pPr>
            <w:r w:rsidRPr="00F40674">
              <w:rPr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EC4221" w:rsidRPr="00F40674">
        <w:tc>
          <w:tcPr>
            <w:tcW w:w="3261" w:type="dxa"/>
            <w:shd w:val="clear" w:color="auto" w:fill="E7E6E6" w:themeFill="background2"/>
          </w:tcPr>
          <w:p w:rsidR="00EC4221" w:rsidRPr="00F40674" w:rsidRDefault="00F40674">
            <w:pPr>
              <w:rPr>
                <w:b/>
                <w:i/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4221" w:rsidRPr="00F40674" w:rsidRDefault="00F40674">
            <w:pPr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 xml:space="preserve">дискретно </w:t>
            </w:r>
          </w:p>
        </w:tc>
      </w:tr>
      <w:tr w:rsidR="00EC4221" w:rsidRPr="00F40674">
        <w:tc>
          <w:tcPr>
            <w:tcW w:w="3261" w:type="dxa"/>
            <w:shd w:val="clear" w:color="auto" w:fill="E7E6E6" w:themeFill="background2"/>
          </w:tcPr>
          <w:p w:rsidR="00EC4221" w:rsidRPr="00F40674" w:rsidRDefault="00F40674">
            <w:pPr>
              <w:rPr>
                <w:b/>
                <w:i/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4221" w:rsidRPr="00F40674" w:rsidRDefault="00F40674">
            <w:pPr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выездная/стационарная</w:t>
            </w:r>
          </w:p>
        </w:tc>
      </w:tr>
      <w:tr w:rsidR="00EC4221" w:rsidRPr="00F40674">
        <w:tc>
          <w:tcPr>
            <w:tcW w:w="3261" w:type="dxa"/>
            <w:shd w:val="clear" w:color="auto" w:fill="E7E6E6" w:themeFill="background2"/>
          </w:tcPr>
          <w:p w:rsidR="00EC4221" w:rsidRPr="00F40674" w:rsidRDefault="00F40674">
            <w:pPr>
              <w:rPr>
                <w:b/>
                <w:i/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4221" w:rsidRPr="00F40674" w:rsidRDefault="00F40674">
            <w:pPr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 xml:space="preserve">3 </w:t>
            </w:r>
            <w:proofErr w:type="spellStart"/>
            <w:r w:rsidRPr="00F40674">
              <w:rPr>
                <w:sz w:val="24"/>
                <w:szCs w:val="24"/>
              </w:rPr>
              <w:t>з.е</w:t>
            </w:r>
            <w:proofErr w:type="spellEnd"/>
            <w:r w:rsidRPr="00F40674">
              <w:rPr>
                <w:sz w:val="24"/>
                <w:szCs w:val="24"/>
              </w:rPr>
              <w:t xml:space="preserve">. </w:t>
            </w:r>
          </w:p>
        </w:tc>
      </w:tr>
      <w:tr w:rsidR="00EC4221" w:rsidRPr="00F40674">
        <w:tc>
          <w:tcPr>
            <w:tcW w:w="3261" w:type="dxa"/>
            <w:shd w:val="clear" w:color="auto" w:fill="E7E6E6" w:themeFill="background2"/>
          </w:tcPr>
          <w:p w:rsidR="00EC4221" w:rsidRPr="00F40674" w:rsidRDefault="00F40674">
            <w:pPr>
              <w:rPr>
                <w:b/>
                <w:i/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4221" w:rsidRPr="00F40674" w:rsidRDefault="00F40674">
            <w:pPr>
              <w:rPr>
                <w:color w:val="FF0000"/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зачет (с оценкой)</w:t>
            </w:r>
          </w:p>
          <w:p w:rsidR="00EC4221" w:rsidRPr="00F40674" w:rsidRDefault="00EC4221">
            <w:pPr>
              <w:rPr>
                <w:color w:val="FF0000"/>
                <w:sz w:val="24"/>
                <w:szCs w:val="24"/>
              </w:rPr>
            </w:pPr>
          </w:p>
        </w:tc>
      </w:tr>
      <w:tr w:rsidR="00EC4221" w:rsidRPr="00F40674">
        <w:tc>
          <w:tcPr>
            <w:tcW w:w="3261" w:type="dxa"/>
            <w:shd w:val="clear" w:color="auto" w:fill="E7E6E6" w:themeFill="background2"/>
          </w:tcPr>
          <w:p w:rsidR="00EC4221" w:rsidRPr="00F40674" w:rsidRDefault="00F40674">
            <w:pPr>
              <w:rPr>
                <w:b/>
                <w:i/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4221" w:rsidRPr="00F40674" w:rsidRDefault="00F40674">
            <w:pPr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блок 2</w:t>
            </w:r>
          </w:p>
          <w:p w:rsidR="00EC4221" w:rsidRPr="00F40674" w:rsidRDefault="00F40674">
            <w:pPr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вариативная часть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E7E6E6" w:themeFill="background2"/>
          </w:tcPr>
          <w:p w:rsidR="00EC4221" w:rsidRPr="00F40674" w:rsidRDefault="00F40674">
            <w:pPr>
              <w:rPr>
                <w:b/>
                <w:i/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auto"/>
            <w:vAlign w:val="center"/>
          </w:tcPr>
          <w:p w:rsidR="00EC4221" w:rsidRPr="00F40674" w:rsidRDefault="00F40674">
            <w:pPr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сформировать у выпускников  компетенции и навыки ведения самостоятельной исследовательской работы в профессиональной области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EC4221" w:rsidRPr="00F40674" w:rsidRDefault="00F40674">
            <w:pPr>
              <w:rPr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EC4221" w:rsidRPr="00F40674" w:rsidRDefault="00F40674">
            <w:pPr>
              <w:rPr>
                <w:b/>
                <w:i/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EC4221" w:rsidRPr="00F40674">
        <w:trPr>
          <w:trHeight w:val="898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EC4221" w:rsidRPr="00F40674" w:rsidRDefault="00F40674">
            <w:pPr>
              <w:autoSpaceDE w:val="0"/>
              <w:jc w:val="both"/>
              <w:rPr>
                <w:sz w:val="24"/>
                <w:szCs w:val="24"/>
              </w:rPr>
            </w:pPr>
            <w:r w:rsidRPr="00F40674">
              <w:rPr>
                <w:rFonts w:eastAsia="Calibri"/>
                <w:sz w:val="24"/>
                <w:szCs w:val="24"/>
                <w:highlight w:val="white"/>
                <w:lang w:eastAsia="en-US"/>
              </w:rPr>
              <w:t>способность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ПК-1</w:t>
            </w:r>
          </w:p>
        </w:tc>
      </w:tr>
      <w:tr w:rsidR="00EC4221" w:rsidRPr="00F40674">
        <w:trPr>
          <w:trHeight w:val="674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C4221" w:rsidRPr="00F40674" w:rsidRDefault="00F40674">
            <w:pPr>
              <w:autoSpaceDE w:val="0"/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  <w:shd w:val="clear" w:color="auto" w:fill="FFFFFF"/>
              </w:rPr>
              <w:t>способность работать с научно-технической информацией, использовать российский и международный опыт в профессиональной деятельности ПК-8</w:t>
            </w:r>
          </w:p>
        </w:tc>
      </w:tr>
      <w:tr w:rsidR="00EC4221" w:rsidRPr="00F40674">
        <w:trPr>
          <w:trHeight w:val="285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C4221" w:rsidRPr="00F40674" w:rsidRDefault="00F40674">
            <w:pPr>
              <w:autoSpaceDE w:val="0"/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владеть основными методами и приемами проведения экспериментальных исследований в своей профессиональной области; способностью проводить стандартные и сертификационные испытания сырья, готовой продукции и технологических процессов ПК-9</w:t>
            </w:r>
          </w:p>
        </w:tc>
      </w:tr>
      <w:tr w:rsidR="00EC4221" w:rsidRPr="00F40674">
        <w:trPr>
          <w:trHeight w:val="285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C4221" w:rsidRPr="00F40674" w:rsidRDefault="00F40674">
            <w:pPr>
              <w:autoSpaceDE w:val="0"/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 xml:space="preserve"> владеть планированием эксперимента, обработкой и представлением полученных результатов</w:t>
            </w:r>
          </w:p>
          <w:p w:rsidR="00EC4221" w:rsidRPr="00F40674" w:rsidRDefault="00F40674">
            <w:pPr>
              <w:autoSpaceDE w:val="0"/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ПК-10</w:t>
            </w:r>
          </w:p>
        </w:tc>
      </w:tr>
      <w:tr w:rsidR="00EC4221" w:rsidRPr="00F40674">
        <w:trPr>
          <w:trHeight w:val="285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C4221" w:rsidRPr="00F40674" w:rsidRDefault="00F40674">
            <w:pPr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готовность использовать современные информационные технологии в своей профессиональной области, в том числе базы данных и пакеты прикладных программ ПК-11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E7E6E6" w:themeFill="background2"/>
          </w:tcPr>
          <w:p w:rsidR="00EC4221" w:rsidRPr="00F40674" w:rsidRDefault="00F4067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FFFFFF" w:themeFill="background1"/>
          </w:tcPr>
          <w:p w:rsidR="00EC4221" w:rsidRPr="00F40674" w:rsidRDefault="00F406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FFFFFF" w:themeFill="background1"/>
          </w:tcPr>
          <w:p w:rsidR="00EC4221" w:rsidRPr="00F40674" w:rsidRDefault="00F406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FFFFFF" w:themeFill="background1"/>
          </w:tcPr>
          <w:p w:rsidR="00EC4221" w:rsidRPr="00F40674" w:rsidRDefault="00F406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FFFFFF" w:themeFill="background1"/>
          </w:tcPr>
          <w:p w:rsidR="00EC4221" w:rsidRPr="00F40674" w:rsidRDefault="00F406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FFFFFF" w:themeFill="background1"/>
          </w:tcPr>
          <w:p w:rsidR="00EC4221" w:rsidRPr="00F40674" w:rsidRDefault="00F406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Отчет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E7E6E6" w:themeFill="background2"/>
          </w:tcPr>
          <w:p w:rsidR="00EC4221" w:rsidRPr="00F40674" w:rsidRDefault="00F4067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auto"/>
          </w:tcPr>
          <w:p w:rsidR="00EC4221" w:rsidRPr="00F40674" w:rsidRDefault="00F4067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40674">
              <w:rPr>
                <w:b/>
                <w:sz w:val="24"/>
                <w:szCs w:val="24"/>
              </w:rPr>
              <w:t>Основная литература</w:t>
            </w:r>
          </w:p>
          <w:p w:rsidR="00EC4221" w:rsidRPr="00F40674" w:rsidRDefault="00F40674">
            <w:pPr>
              <w:pStyle w:val="aff5"/>
              <w:tabs>
                <w:tab w:val="left" w:pos="195"/>
              </w:tabs>
              <w:ind w:left="0"/>
              <w:jc w:val="both"/>
            </w:pPr>
            <w:r w:rsidRPr="00F40674">
              <w:rPr>
                <w:rStyle w:val="-"/>
                <w:iCs/>
                <w:color w:val="000000"/>
                <w:u w:val="none"/>
              </w:rPr>
              <w:t>1.</w:t>
            </w:r>
            <w:bookmarkStart w:id="0" w:name="ko2rp.1"/>
            <w:bookmarkEnd w:id="0"/>
            <w:r w:rsidRPr="00F40674">
              <w:rPr>
                <w:rStyle w:val="-"/>
                <w:iCs/>
                <w:color w:val="000000"/>
                <w:u w:val="none"/>
              </w:rPr>
              <w:t>Боуш,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F40674">
              <w:rPr>
                <w:rStyle w:val="-"/>
                <w:iCs/>
                <w:color w:val="000000"/>
                <w:u w:val="none"/>
              </w:rPr>
              <w:t>] :</w:t>
            </w:r>
            <w:proofErr w:type="gramEnd"/>
            <w:r w:rsidRPr="00F40674">
              <w:rPr>
                <w:rStyle w:val="-"/>
                <w:iCs/>
                <w:color w:val="000000"/>
                <w:u w:val="none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F40674">
              <w:rPr>
                <w:rStyle w:val="-"/>
                <w:iCs/>
                <w:color w:val="000000"/>
                <w:u w:val="none"/>
              </w:rPr>
              <w:t>бакалавриата</w:t>
            </w:r>
            <w:proofErr w:type="spellEnd"/>
            <w:r w:rsidRPr="00F40674">
              <w:rPr>
                <w:rStyle w:val="-"/>
                <w:iCs/>
                <w:color w:val="000000"/>
                <w:u w:val="none"/>
              </w:rPr>
              <w:t xml:space="preserve">, </w:t>
            </w:r>
            <w:proofErr w:type="spellStart"/>
            <w:r w:rsidRPr="00F40674">
              <w:rPr>
                <w:rStyle w:val="-"/>
                <w:iCs/>
                <w:color w:val="000000"/>
                <w:u w:val="none"/>
              </w:rPr>
              <w:t>специалитета</w:t>
            </w:r>
            <w:proofErr w:type="spellEnd"/>
            <w:r w:rsidRPr="00F40674">
              <w:rPr>
                <w:rStyle w:val="-"/>
                <w:iCs/>
                <w:color w:val="000000"/>
                <w:u w:val="none"/>
              </w:rPr>
              <w:t xml:space="preserve"> и магистратуры / Г. Д. </w:t>
            </w:r>
            <w:proofErr w:type="spellStart"/>
            <w:r w:rsidRPr="00F40674">
              <w:rPr>
                <w:rStyle w:val="-"/>
                <w:iCs/>
                <w:color w:val="000000"/>
                <w:u w:val="none"/>
              </w:rPr>
              <w:t>Боуш</w:t>
            </w:r>
            <w:proofErr w:type="spellEnd"/>
            <w:r w:rsidRPr="00F40674">
              <w:rPr>
                <w:rStyle w:val="-"/>
                <w:iCs/>
                <w:color w:val="000000"/>
                <w:u w:val="none"/>
              </w:rPr>
              <w:t xml:space="preserve">, В. И. Разумов. - </w:t>
            </w:r>
            <w:proofErr w:type="gramStart"/>
            <w:r w:rsidRPr="00F40674">
              <w:rPr>
                <w:rStyle w:val="-"/>
                <w:iCs/>
                <w:color w:val="000000"/>
                <w:u w:val="none"/>
              </w:rPr>
              <w:t>Москва :</w:t>
            </w:r>
            <w:proofErr w:type="gramEnd"/>
            <w:r w:rsidRPr="00F40674">
              <w:rPr>
                <w:rStyle w:val="-"/>
                <w:iCs/>
                <w:color w:val="000000"/>
                <w:u w:val="none"/>
              </w:rPr>
              <w:t xml:space="preserve"> ИНФРА-М, 2019. - 210 с. </w:t>
            </w:r>
            <w:hyperlink r:id="rId5" w:tgtFrame="_blank">
              <w:r w:rsidRPr="00F40674">
                <w:rPr>
                  <w:rStyle w:val="-"/>
                  <w:iCs/>
                </w:rPr>
                <w:t>http://znanium.com/go.php?id=991912</w:t>
              </w:r>
            </w:hyperlink>
          </w:p>
          <w:p w:rsidR="00EC4221" w:rsidRPr="00F40674" w:rsidRDefault="00F40674">
            <w:pPr>
              <w:pStyle w:val="aff5"/>
              <w:tabs>
                <w:tab w:val="left" w:pos="195"/>
              </w:tabs>
              <w:ind w:left="0"/>
              <w:jc w:val="both"/>
            </w:pPr>
            <w:r w:rsidRPr="00F40674">
              <w:rPr>
                <w:rStyle w:val="-"/>
                <w:iCs/>
                <w:color w:val="000000"/>
                <w:u w:val="none"/>
              </w:rPr>
              <w:t>2.</w:t>
            </w:r>
            <w:bookmarkStart w:id="1" w:name="ko2rp.11"/>
            <w:bookmarkEnd w:id="1"/>
            <w:r w:rsidRPr="00F40674">
              <w:rPr>
                <w:rStyle w:val="-"/>
                <w:iCs/>
                <w:color w:val="000000"/>
                <w:u w:val="none"/>
              </w:rPr>
              <w:t>Овчаров, А. О. Методология научного исследования [Электронный ресурс</w:t>
            </w:r>
            <w:proofErr w:type="gramStart"/>
            <w:r w:rsidRPr="00F40674">
              <w:rPr>
                <w:rStyle w:val="-"/>
                <w:iCs/>
                <w:color w:val="000000"/>
                <w:u w:val="none"/>
              </w:rPr>
              <w:t>] :</w:t>
            </w:r>
            <w:proofErr w:type="gramEnd"/>
            <w:r w:rsidRPr="00F40674">
              <w:rPr>
                <w:rStyle w:val="-"/>
                <w:iCs/>
                <w:color w:val="000000"/>
                <w:u w:val="none"/>
              </w:rPr>
              <w:t xml:space="preserve"> учебник для студентов, обучающихся по направлению 38.04.01 "Экономика" / А. О. Овчаров, Т. Н. </w:t>
            </w:r>
            <w:proofErr w:type="spellStart"/>
            <w:r w:rsidRPr="00F40674">
              <w:rPr>
                <w:rStyle w:val="-"/>
                <w:iCs/>
                <w:color w:val="000000"/>
                <w:u w:val="none"/>
              </w:rPr>
              <w:t>Овчарова</w:t>
            </w:r>
            <w:proofErr w:type="spellEnd"/>
            <w:r w:rsidRPr="00F40674">
              <w:rPr>
                <w:rStyle w:val="-"/>
                <w:iCs/>
                <w:color w:val="000000"/>
                <w:u w:val="none"/>
              </w:rPr>
              <w:t xml:space="preserve">. - </w:t>
            </w:r>
            <w:proofErr w:type="gramStart"/>
            <w:r w:rsidRPr="00F40674">
              <w:rPr>
                <w:rStyle w:val="-"/>
                <w:iCs/>
                <w:color w:val="000000"/>
                <w:u w:val="none"/>
              </w:rPr>
              <w:t>Москва :</w:t>
            </w:r>
            <w:proofErr w:type="gramEnd"/>
            <w:r w:rsidRPr="00F40674">
              <w:rPr>
                <w:rStyle w:val="-"/>
                <w:iCs/>
                <w:color w:val="000000"/>
                <w:u w:val="none"/>
              </w:rPr>
              <w:t xml:space="preserve"> ИНФРА-М, 2019. - 304 с. </w:t>
            </w:r>
            <w:hyperlink r:id="rId6" w:tgtFrame="_blank">
              <w:r w:rsidRPr="00F40674">
                <w:rPr>
                  <w:rStyle w:val="-"/>
                  <w:iCs/>
                </w:rPr>
                <w:t>http://znanium.com/go.php?id=989954</w:t>
              </w:r>
            </w:hyperlink>
          </w:p>
          <w:p w:rsidR="00EC4221" w:rsidRPr="00F40674" w:rsidRDefault="00F4067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4067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C4221" w:rsidRPr="00F40674" w:rsidRDefault="00F40674">
            <w:pPr>
              <w:pStyle w:val="aff5"/>
              <w:tabs>
                <w:tab w:val="left" w:pos="195"/>
              </w:tabs>
              <w:ind w:left="57"/>
              <w:jc w:val="both"/>
            </w:pPr>
            <w:r w:rsidRPr="00F40674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1.</w:t>
            </w:r>
            <w:bookmarkStart w:id="2" w:name="ko2rp.12"/>
            <w:bookmarkEnd w:id="2"/>
            <w:r w:rsidRPr="00F40674">
              <w:rPr>
                <w:rStyle w:val="-"/>
                <w:iCs/>
                <w:color w:val="000000"/>
                <w:u w:val="none"/>
              </w:rPr>
              <w:t>Бобренева, И. В. Математическое моделирование в технологиях продуктов питания животного происхождения [Электронный ресурс</w:t>
            </w:r>
            <w:proofErr w:type="gramStart"/>
            <w:r w:rsidRPr="00F40674">
              <w:rPr>
                <w:rStyle w:val="-"/>
                <w:iCs/>
                <w:color w:val="000000"/>
                <w:u w:val="none"/>
              </w:rPr>
              <w:t>] :</w:t>
            </w:r>
            <w:proofErr w:type="gramEnd"/>
            <w:r w:rsidRPr="00F40674">
              <w:rPr>
                <w:rStyle w:val="-"/>
                <w:iCs/>
                <w:color w:val="000000"/>
                <w:u w:val="none"/>
              </w:rPr>
              <w:t xml:space="preserve"> учебное пособие / И. В. </w:t>
            </w:r>
            <w:proofErr w:type="spellStart"/>
            <w:r w:rsidRPr="00F40674">
              <w:rPr>
                <w:rStyle w:val="-"/>
                <w:iCs/>
                <w:color w:val="000000"/>
                <w:u w:val="none"/>
              </w:rPr>
              <w:t>Бобренева</w:t>
            </w:r>
            <w:proofErr w:type="spellEnd"/>
            <w:r w:rsidRPr="00F40674">
              <w:rPr>
                <w:rStyle w:val="-"/>
                <w:iCs/>
                <w:color w:val="000000"/>
                <w:u w:val="none"/>
              </w:rPr>
              <w:t>, С. В. Николаева. - Санкт-</w:t>
            </w:r>
            <w:proofErr w:type="gramStart"/>
            <w:r w:rsidRPr="00F40674">
              <w:rPr>
                <w:rStyle w:val="-"/>
                <w:iCs/>
                <w:color w:val="000000"/>
                <w:u w:val="none"/>
              </w:rPr>
              <w:t>Петербург :</w:t>
            </w:r>
            <w:proofErr w:type="gramEnd"/>
            <w:r w:rsidRPr="00F40674">
              <w:rPr>
                <w:rStyle w:val="-"/>
                <w:iCs/>
                <w:color w:val="000000"/>
                <w:u w:val="none"/>
              </w:rPr>
              <w:t xml:space="preserve"> Лань, 2019. - 124 с.</w:t>
            </w:r>
            <w:r w:rsidRPr="00F40674">
              <w:rPr>
                <w:rStyle w:val="-"/>
                <w:rFonts w:ascii="Times New Roman;Times;serif" w:hAnsi="Times New Roman;Times;serif"/>
                <w:iCs/>
                <w:color w:val="000000"/>
              </w:rPr>
              <w:t> </w:t>
            </w:r>
            <w:hyperlink r:id="rId7" w:tgtFrame="_blank">
              <w:r w:rsidRPr="00F40674">
                <w:rPr>
                  <w:rStyle w:val="-"/>
                  <w:rFonts w:ascii="Times New Roman;Times;serif" w:hAnsi="Times New Roman;Times;serif"/>
                  <w:iCs/>
                </w:rPr>
                <w:t>https://e.lanbook.com/book/112670</w:t>
              </w:r>
            </w:hyperlink>
          </w:p>
          <w:p w:rsidR="00EC4221" w:rsidRPr="00F40674" w:rsidRDefault="00F40674">
            <w:pPr>
              <w:pStyle w:val="aff5"/>
              <w:tabs>
                <w:tab w:val="left" w:pos="195"/>
              </w:tabs>
              <w:ind w:left="57"/>
              <w:jc w:val="both"/>
            </w:pPr>
            <w:r w:rsidRPr="00F40674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2.</w:t>
            </w:r>
            <w:bookmarkStart w:id="3" w:name="ko2rp.13"/>
            <w:bookmarkEnd w:id="3"/>
            <w:r w:rsidRPr="00F40674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Минина, Т. Б. Организация научно-исследовательской работы студентов [Текст</w:t>
            </w:r>
            <w:proofErr w:type="gramStart"/>
            <w:r w:rsidRPr="00F40674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] :</w:t>
            </w:r>
            <w:proofErr w:type="gramEnd"/>
            <w:r w:rsidRPr="00F40674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учебное пособие / Т. Б. Минина, И. Д. </w:t>
            </w:r>
            <w:proofErr w:type="spellStart"/>
            <w:r w:rsidRPr="00F40674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Возмилов</w:t>
            </w:r>
            <w:proofErr w:type="spellEnd"/>
            <w:r w:rsidRPr="00F40674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; М-во образования и науки Рос. Федерации, Урал. гос. </w:t>
            </w:r>
            <w:proofErr w:type="spellStart"/>
            <w:r w:rsidRPr="00F40674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экон</w:t>
            </w:r>
            <w:proofErr w:type="spellEnd"/>
            <w:r w:rsidRPr="00F40674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. ун-т. - </w:t>
            </w:r>
            <w:proofErr w:type="gramStart"/>
            <w:r w:rsidRPr="00F40674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Екатеринбург :</w:t>
            </w:r>
            <w:proofErr w:type="gramEnd"/>
            <w:r w:rsidRPr="00F40674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[Издательство УрГЭУ], 2018. - 93 с. </w:t>
            </w:r>
            <w:r w:rsidRPr="00F40674">
              <w:rPr>
                <w:rStyle w:val="-"/>
                <w:rFonts w:ascii="Times New Roman;Times;serif" w:hAnsi="Times New Roman;Times;serif"/>
                <w:iCs/>
                <w:color w:val="000000"/>
              </w:rPr>
              <w:t xml:space="preserve"> </w:t>
            </w:r>
            <w:hyperlink r:id="rId8" w:tgtFrame="_blank">
              <w:r w:rsidRPr="00F40674">
                <w:rPr>
                  <w:rStyle w:val="-"/>
                  <w:rFonts w:ascii="Times New Roman;Times;serif" w:hAnsi="Times New Roman;Times;serif"/>
                  <w:iCs/>
                </w:rPr>
                <w:t>http://lib.usue.ru/resource/limit/ump/18/p490910.pdf</w:t>
              </w:r>
            </w:hyperlink>
            <w:r w:rsidRPr="00F40674">
              <w:rPr>
                <w:rStyle w:val="-"/>
                <w:rFonts w:ascii="Times New Roman;Times;serif" w:hAnsi="Times New Roman;Times;serif"/>
                <w:iCs/>
                <w:color w:val="000000"/>
              </w:rPr>
              <w:t> (70 экз.)</w:t>
            </w:r>
          </w:p>
          <w:p w:rsidR="00EC4221" w:rsidRPr="00F40674" w:rsidRDefault="00F4067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40674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 w:rsidRPr="00F40674">
              <w:rPr>
                <w:b/>
                <w:sz w:val="24"/>
                <w:szCs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C4221" w:rsidRPr="00F40674" w:rsidRDefault="00F406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Электронный каталог ИБК УрГЭУ (</w:t>
            </w:r>
            <w:hyperlink r:id="rId9">
              <w:r w:rsidRPr="00F40674">
                <w:rPr>
                  <w:rStyle w:val="-"/>
                  <w:sz w:val="24"/>
                  <w:szCs w:val="24"/>
                </w:rPr>
                <w:t>http://lib.usue.ru/</w:t>
              </w:r>
            </w:hyperlink>
            <w:r w:rsidRPr="00F40674">
              <w:rPr>
                <w:sz w:val="24"/>
                <w:szCs w:val="24"/>
              </w:rPr>
              <w:t xml:space="preserve"> );</w:t>
            </w:r>
          </w:p>
          <w:p w:rsidR="00EC4221" w:rsidRPr="00F40674" w:rsidRDefault="00F406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Научная электронная библиотека eLIBRARY.RU (</w:t>
            </w:r>
            <w:hyperlink r:id="rId10">
              <w:r w:rsidRPr="00F40674">
                <w:rPr>
                  <w:rStyle w:val="-"/>
                  <w:sz w:val="24"/>
                  <w:szCs w:val="24"/>
                </w:rPr>
                <w:t>https://elibrary.ru/</w:t>
              </w:r>
            </w:hyperlink>
            <w:r w:rsidRPr="00F40674">
              <w:rPr>
                <w:sz w:val="24"/>
                <w:szCs w:val="24"/>
              </w:rPr>
              <w:t xml:space="preserve"> )</w:t>
            </w:r>
          </w:p>
          <w:p w:rsidR="00EC4221" w:rsidRPr="00F40674" w:rsidRDefault="00F406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ЭБС Znanium.com (</w:t>
            </w:r>
            <w:hyperlink r:id="rId11">
              <w:r w:rsidRPr="00F40674">
                <w:rPr>
                  <w:rStyle w:val="-"/>
                  <w:sz w:val="24"/>
                  <w:szCs w:val="24"/>
                </w:rPr>
                <w:t>http://znanium.com/</w:t>
              </w:r>
            </w:hyperlink>
            <w:r w:rsidRPr="00F40674">
              <w:rPr>
                <w:sz w:val="24"/>
                <w:szCs w:val="24"/>
              </w:rPr>
              <w:t xml:space="preserve"> );</w:t>
            </w:r>
          </w:p>
          <w:p w:rsidR="00EC4221" w:rsidRPr="00F40674" w:rsidRDefault="00F406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ЭБС издательства «ЛАНЬ» (</w:t>
            </w:r>
            <w:hyperlink r:id="rId12">
              <w:r w:rsidRPr="00F40674"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 w:rsidRPr="00F40674">
              <w:rPr>
                <w:sz w:val="24"/>
                <w:szCs w:val="24"/>
              </w:rPr>
              <w:t xml:space="preserve"> ).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E7E6E6" w:themeFill="background2"/>
          </w:tcPr>
          <w:p w:rsidR="00EC4221" w:rsidRPr="00F40674" w:rsidRDefault="00F4067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auto"/>
          </w:tcPr>
          <w:p w:rsidR="00EC4221" w:rsidRPr="00F40674" w:rsidRDefault="00F406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0674">
              <w:rPr>
                <w:sz w:val="24"/>
                <w:szCs w:val="24"/>
              </w:rPr>
              <w:t>не реализуются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E7E6E6" w:themeFill="background2"/>
          </w:tcPr>
          <w:p w:rsidR="00EC4221" w:rsidRPr="00F40674" w:rsidRDefault="00F406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0674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auto"/>
          </w:tcPr>
          <w:p w:rsidR="00EC4221" w:rsidRPr="00F40674" w:rsidRDefault="00F40674">
            <w:pPr>
              <w:rPr>
                <w:b/>
                <w:color w:val="FF0000"/>
                <w:sz w:val="24"/>
                <w:szCs w:val="24"/>
              </w:rPr>
            </w:pPr>
            <w:r w:rsidRPr="00F4067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C4221" w:rsidRPr="00F40674" w:rsidRDefault="00F40674">
            <w:pPr>
              <w:jc w:val="both"/>
              <w:rPr>
                <w:sz w:val="24"/>
                <w:szCs w:val="24"/>
              </w:rPr>
            </w:pPr>
            <w:r w:rsidRPr="00F4067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067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40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67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40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67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40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67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4067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4067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C4221" w:rsidRPr="00F40674" w:rsidRDefault="00F40674">
            <w:pPr>
              <w:jc w:val="both"/>
              <w:rPr>
                <w:sz w:val="24"/>
                <w:szCs w:val="24"/>
              </w:rPr>
            </w:pPr>
            <w:r w:rsidRPr="00F4067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067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auto"/>
          </w:tcPr>
          <w:p w:rsidR="00EC4221" w:rsidRPr="00F40674" w:rsidRDefault="00F40674">
            <w:pPr>
              <w:rPr>
                <w:sz w:val="24"/>
                <w:szCs w:val="24"/>
              </w:rPr>
            </w:pPr>
            <w:r w:rsidRPr="00F4067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C4221" w:rsidRPr="00F40674" w:rsidRDefault="00B37341">
            <w:pPr>
              <w:rPr>
                <w:sz w:val="24"/>
                <w:szCs w:val="24"/>
              </w:rPr>
            </w:pPr>
            <w:hyperlink r:id="rId13">
              <w:r w:rsidR="00F40674" w:rsidRPr="00F40674">
                <w:rPr>
                  <w:rStyle w:val="-"/>
                  <w:bCs/>
                  <w:sz w:val="24"/>
                  <w:szCs w:val="24"/>
                  <w:lang w:val="en-US"/>
                </w:rPr>
                <w:t>www</w:t>
              </w:r>
              <w:r w:rsidR="00F40674" w:rsidRPr="00F40674">
                <w:rPr>
                  <w:rStyle w:val="-"/>
                  <w:bCs/>
                  <w:sz w:val="24"/>
                  <w:szCs w:val="24"/>
                </w:rPr>
                <w:t>.</w:t>
              </w:r>
              <w:proofErr w:type="spellStart"/>
              <w:r w:rsidR="00F40674" w:rsidRPr="00F40674">
                <w:rPr>
                  <w:rStyle w:val="-"/>
                  <w:bCs/>
                  <w:sz w:val="24"/>
                  <w:szCs w:val="24"/>
                  <w:lang w:val="en-US"/>
                </w:rPr>
                <w:t>nlr</w:t>
              </w:r>
              <w:proofErr w:type="spellEnd"/>
              <w:r w:rsidR="00F40674" w:rsidRPr="00F40674">
                <w:rPr>
                  <w:rStyle w:val="-"/>
                  <w:bCs/>
                  <w:sz w:val="24"/>
                  <w:szCs w:val="24"/>
                </w:rPr>
                <w:t>.</w:t>
              </w:r>
              <w:proofErr w:type="spellStart"/>
              <w:r w:rsidR="00F40674" w:rsidRPr="00F40674">
                <w:rPr>
                  <w:rStyle w:val="-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40674" w:rsidRPr="00F40674">
              <w:rPr>
                <w:bCs/>
                <w:sz w:val="24"/>
                <w:szCs w:val="24"/>
              </w:rPr>
              <w:t>. – Российская национальная библиотека (РНБ);</w:t>
            </w:r>
          </w:p>
          <w:p w:rsidR="00EC4221" w:rsidRPr="00F40674" w:rsidRDefault="00B37341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sz w:val="24"/>
                <w:szCs w:val="24"/>
                <w:lang w:val="en-US"/>
              </w:rPr>
              <w:fldChar w:fldCharType="begin"/>
            </w:r>
            <w:r w:rsidRPr="00B37341">
              <w:rPr>
                <w:rStyle w:val="-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HYPERLINK</w:instrText>
            </w:r>
            <w:r w:rsidRPr="00B37341">
              <w:rPr>
                <w:rStyle w:val="-"/>
                <w:bCs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http</w:instrText>
            </w:r>
            <w:r w:rsidRPr="00B37341">
              <w:rPr>
                <w:rStyle w:val="-"/>
                <w:bCs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www</w:instrText>
            </w:r>
            <w:r w:rsidRPr="00B37341">
              <w:rPr>
                <w:rStyle w:val="-"/>
                <w:bCs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rsl</w:instrText>
            </w:r>
            <w:r w:rsidRPr="00B37341">
              <w:rPr>
                <w:rStyle w:val="-"/>
                <w:bCs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ru</w:instrText>
            </w:r>
            <w:r w:rsidRPr="00B37341">
              <w:rPr>
                <w:rStyle w:val="-"/>
                <w:bCs/>
                <w:sz w:val="24"/>
                <w:szCs w:val="24"/>
              </w:rPr>
              <w:instrText>/" \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</w:instrText>
            </w:r>
            <w:r w:rsidRPr="00B37341">
              <w:rPr>
                <w:rStyle w:val="-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fldChar w:fldCharType="separate"/>
            </w:r>
            <w:r w:rsidR="00F40674" w:rsidRPr="00F40674">
              <w:rPr>
                <w:rStyle w:val="-"/>
                <w:bCs/>
                <w:sz w:val="24"/>
                <w:szCs w:val="24"/>
                <w:lang w:val="en-US"/>
              </w:rPr>
              <w:t>www</w:t>
            </w:r>
            <w:r w:rsidR="00F40674" w:rsidRPr="00F40674">
              <w:rPr>
                <w:rStyle w:val="-"/>
                <w:bCs/>
                <w:sz w:val="24"/>
                <w:szCs w:val="24"/>
              </w:rPr>
              <w:t>.</w:t>
            </w:r>
            <w:proofErr w:type="spellStart"/>
            <w:r w:rsidR="00F40674" w:rsidRPr="00F40674">
              <w:rPr>
                <w:rStyle w:val="-"/>
                <w:bCs/>
                <w:sz w:val="24"/>
                <w:szCs w:val="24"/>
                <w:lang w:val="en-US"/>
              </w:rPr>
              <w:t>rsl</w:t>
            </w:r>
            <w:proofErr w:type="spellEnd"/>
            <w:r w:rsidR="00F40674" w:rsidRPr="00F40674">
              <w:rPr>
                <w:rStyle w:val="-"/>
                <w:bCs/>
                <w:sz w:val="24"/>
                <w:szCs w:val="24"/>
              </w:rPr>
              <w:t>.</w:t>
            </w:r>
            <w:proofErr w:type="spellStart"/>
            <w:r w:rsidR="00F40674" w:rsidRPr="00F40674">
              <w:rPr>
                <w:rStyle w:val="-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-"/>
                <w:bCs/>
                <w:sz w:val="24"/>
                <w:szCs w:val="24"/>
                <w:lang w:val="en-US"/>
              </w:rPr>
              <w:fldChar w:fldCharType="end"/>
            </w:r>
            <w:r w:rsidR="00F40674" w:rsidRPr="00F40674">
              <w:rPr>
                <w:bCs/>
                <w:sz w:val="24"/>
                <w:szCs w:val="24"/>
              </w:rPr>
              <w:t xml:space="preserve"> – Российская государственная библиотека (РГБ);</w:t>
            </w:r>
          </w:p>
          <w:p w:rsidR="00EC4221" w:rsidRPr="00F40674" w:rsidRDefault="00B37341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sz w:val="24"/>
                <w:szCs w:val="24"/>
                <w:lang w:val="en-US"/>
              </w:rPr>
              <w:fldChar w:fldCharType="begin"/>
            </w:r>
            <w:r w:rsidRPr="00B37341">
              <w:rPr>
                <w:rStyle w:val="-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HYPERLINK</w:instrText>
            </w:r>
            <w:r w:rsidRPr="00B37341">
              <w:rPr>
                <w:rStyle w:val="-"/>
                <w:bCs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http</w:instrText>
            </w:r>
            <w:r w:rsidRPr="00B37341">
              <w:rPr>
                <w:rStyle w:val="-"/>
                <w:bCs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www</w:instrText>
            </w:r>
            <w:r w:rsidRPr="00B37341">
              <w:rPr>
                <w:rStyle w:val="-"/>
                <w:bCs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forexpf</w:instrText>
            </w:r>
            <w:r w:rsidRPr="00B37341">
              <w:rPr>
                <w:rStyle w:val="-"/>
                <w:bCs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ru</w:instrText>
            </w:r>
            <w:r w:rsidRPr="00B37341">
              <w:rPr>
                <w:rStyle w:val="-"/>
                <w:bCs/>
                <w:sz w:val="24"/>
                <w:szCs w:val="24"/>
              </w:rPr>
              <w:instrText>-" \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</w:instrText>
            </w:r>
            <w:r w:rsidRPr="00B37341">
              <w:rPr>
                <w:rStyle w:val="-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fldChar w:fldCharType="separate"/>
            </w:r>
            <w:r w:rsidR="00F40674" w:rsidRPr="00F40674">
              <w:rPr>
                <w:rStyle w:val="-"/>
                <w:bCs/>
                <w:sz w:val="24"/>
                <w:szCs w:val="24"/>
                <w:lang w:val="en-US"/>
              </w:rPr>
              <w:t>www</w:t>
            </w:r>
            <w:r w:rsidR="00F40674" w:rsidRPr="00F40674">
              <w:rPr>
                <w:rStyle w:val="-"/>
                <w:bCs/>
                <w:sz w:val="24"/>
                <w:szCs w:val="24"/>
              </w:rPr>
              <w:t>.</w:t>
            </w:r>
            <w:proofErr w:type="spellStart"/>
            <w:r w:rsidR="00F40674" w:rsidRPr="00F40674">
              <w:rPr>
                <w:rStyle w:val="-"/>
                <w:bCs/>
                <w:sz w:val="24"/>
                <w:szCs w:val="24"/>
                <w:lang w:val="en-US"/>
              </w:rPr>
              <w:t>forexpf</w:t>
            </w:r>
            <w:proofErr w:type="spellEnd"/>
            <w:r w:rsidR="00F40674" w:rsidRPr="00F40674">
              <w:rPr>
                <w:rStyle w:val="-"/>
                <w:bCs/>
                <w:sz w:val="24"/>
                <w:szCs w:val="24"/>
              </w:rPr>
              <w:t>.</w:t>
            </w:r>
            <w:proofErr w:type="spellStart"/>
            <w:r w:rsidR="00F40674" w:rsidRPr="00F40674">
              <w:rPr>
                <w:rStyle w:val="-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F40674" w:rsidRPr="00F40674">
              <w:rPr>
                <w:rStyle w:val="-"/>
                <w:bCs/>
                <w:sz w:val="24"/>
                <w:szCs w:val="24"/>
              </w:rPr>
              <w:t>-</w:t>
            </w:r>
            <w:r>
              <w:rPr>
                <w:rStyle w:val="-"/>
                <w:bCs/>
                <w:sz w:val="24"/>
                <w:szCs w:val="24"/>
              </w:rPr>
              <w:fldChar w:fldCharType="end"/>
            </w:r>
            <w:r w:rsidR="00F40674" w:rsidRPr="00F40674">
              <w:rPr>
                <w:bCs/>
                <w:sz w:val="24"/>
                <w:szCs w:val="24"/>
              </w:rPr>
              <w:t xml:space="preserve"> Библиотека по техническому и фундаментальному экономическому анализу</w:t>
            </w:r>
          </w:p>
          <w:p w:rsidR="00EC4221" w:rsidRPr="00F40674" w:rsidRDefault="00B37341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sz w:val="24"/>
                <w:szCs w:val="24"/>
                <w:lang w:val="en-US"/>
              </w:rPr>
              <w:fldChar w:fldCharType="begin"/>
            </w:r>
            <w:r w:rsidRPr="00B37341">
              <w:rPr>
                <w:rStyle w:val="-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HYPERLINK</w:instrText>
            </w:r>
            <w:r w:rsidRPr="00B37341">
              <w:rPr>
                <w:rStyle w:val="-"/>
                <w:bCs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http</w:instrText>
            </w:r>
            <w:r w:rsidRPr="00B37341">
              <w:rPr>
                <w:rStyle w:val="-"/>
                <w:bCs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www</w:instrText>
            </w:r>
            <w:r w:rsidRPr="00B37341">
              <w:rPr>
                <w:rStyle w:val="-"/>
                <w:bCs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libertarium</w:instrText>
            </w:r>
            <w:r w:rsidRPr="00B37341">
              <w:rPr>
                <w:rStyle w:val="-"/>
                <w:bCs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ru</w:instrText>
            </w:r>
            <w:r w:rsidRPr="00B37341">
              <w:rPr>
                <w:rStyle w:val="-"/>
                <w:bCs/>
                <w:sz w:val="24"/>
                <w:szCs w:val="24"/>
              </w:rPr>
              <w:instrText>-" \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</w:instrText>
            </w:r>
            <w:r w:rsidRPr="00B37341">
              <w:rPr>
                <w:rStyle w:val="-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fldChar w:fldCharType="separate"/>
            </w:r>
            <w:r w:rsidR="00F40674" w:rsidRPr="00F40674">
              <w:rPr>
                <w:rStyle w:val="-"/>
                <w:bCs/>
                <w:sz w:val="24"/>
                <w:szCs w:val="24"/>
                <w:lang w:val="en-US"/>
              </w:rPr>
              <w:t>www</w:t>
            </w:r>
            <w:r w:rsidR="00F40674" w:rsidRPr="00F40674">
              <w:rPr>
                <w:rStyle w:val="-"/>
                <w:bCs/>
                <w:sz w:val="24"/>
                <w:szCs w:val="24"/>
              </w:rPr>
              <w:t>.</w:t>
            </w:r>
            <w:proofErr w:type="spellStart"/>
            <w:r w:rsidR="00F40674" w:rsidRPr="00F40674">
              <w:rPr>
                <w:rStyle w:val="-"/>
                <w:bCs/>
                <w:sz w:val="24"/>
                <w:szCs w:val="24"/>
                <w:lang w:val="en-US"/>
              </w:rPr>
              <w:t>libertarium</w:t>
            </w:r>
            <w:proofErr w:type="spellEnd"/>
            <w:r w:rsidR="00F40674" w:rsidRPr="00F40674">
              <w:rPr>
                <w:rStyle w:val="-"/>
                <w:bCs/>
                <w:sz w:val="24"/>
                <w:szCs w:val="24"/>
              </w:rPr>
              <w:t>.</w:t>
            </w:r>
            <w:proofErr w:type="spellStart"/>
            <w:r w:rsidR="00F40674" w:rsidRPr="00F40674">
              <w:rPr>
                <w:rStyle w:val="-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F40674" w:rsidRPr="00F40674">
              <w:rPr>
                <w:rStyle w:val="-"/>
                <w:bCs/>
                <w:sz w:val="24"/>
                <w:szCs w:val="24"/>
              </w:rPr>
              <w:t>-</w:t>
            </w:r>
            <w:r>
              <w:rPr>
                <w:rStyle w:val="-"/>
                <w:bCs/>
                <w:sz w:val="24"/>
                <w:szCs w:val="24"/>
              </w:rPr>
              <w:fldChar w:fldCharType="end"/>
            </w:r>
            <w:r w:rsidR="00F40674" w:rsidRPr="00F40674">
              <w:rPr>
                <w:bCs/>
                <w:sz w:val="24"/>
                <w:szCs w:val="24"/>
              </w:rPr>
              <w:t xml:space="preserve"> Библиотека «</w:t>
            </w:r>
            <w:proofErr w:type="spellStart"/>
            <w:r w:rsidR="00F40674" w:rsidRPr="00F40674">
              <w:rPr>
                <w:bCs/>
                <w:sz w:val="24"/>
                <w:szCs w:val="24"/>
              </w:rPr>
              <w:t>Либертариум</w:t>
            </w:r>
            <w:proofErr w:type="spellEnd"/>
            <w:r w:rsidR="00F40674" w:rsidRPr="00F40674">
              <w:rPr>
                <w:bCs/>
                <w:sz w:val="24"/>
                <w:szCs w:val="24"/>
              </w:rPr>
              <w:t>»</w:t>
            </w:r>
          </w:p>
          <w:p w:rsidR="00EC4221" w:rsidRPr="00F40674" w:rsidRDefault="00B37341">
            <w:pPr>
              <w:rPr>
                <w:sz w:val="24"/>
                <w:szCs w:val="24"/>
              </w:rPr>
            </w:pPr>
            <w:hyperlink r:id="rId14">
              <w:r w:rsidR="00F40674" w:rsidRPr="00F40674">
                <w:rPr>
                  <w:rStyle w:val="-"/>
                  <w:sz w:val="24"/>
                  <w:szCs w:val="24"/>
                </w:rPr>
                <w:t>www.foodprom.ru</w:t>
              </w:r>
            </w:hyperlink>
            <w:r w:rsidR="00F40674" w:rsidRPr="00F40674">
              <w:rPr>
                <w:bCs/>
                <w:sz w:val="24"/>
                <w:szCs w:val="24"/>
              </w:rPr>
              <w:t xml:space="preserve">- Пищевая промышленность режим доступа </w:t>
            </w:r>
          </w:p>
          <w:p w:rsidR="00EC4221" w:rsidRPr="00F40674" w:rsidRDefault="00B37341">
            <w:pPr>
              <w:rPr>
                <w:sz w:val="24"/>
                <w:szCs w:val="24"/>
              </w:rPr>
            </w:pPr>
            <w:hyperlink r:id="rId15">
              <w:r w:rsidR="00F40674" w:rsidRPr="00F40674">
                <w:rPr>
                  <w:rStyle w:val="-"/>
                  <w:bCs/>
                  <w:sz w:val="24"/>
                  <w:szCs w:val="24"/>
                </w:rPr>
                <w:t>www.usue.ru</w:t>
              </w:r>
            </w:hyperlink>
            <w:r w:rsidR="00F40674" w:rsidRPr="00F40674">
              <w:rPr>
                <w:bCs/>
                <w:sz w:val="24"/>
                <w:szCs w:val="24"/>
              </w:rPr>
              <w:t xml:space="preserve">  -Официальные сайты. </w:t>
            </w:r>
          </w:p>
        </w:tc>
      </w:tr>
      <w:tr w:rsidR="00EC4221" w:rsidRPr="00F40674">
        <w:tc>
          <w:tcPr>
            <w:tcW w:w="10490" w:type="dxa"/>
            <w:gridSpan w:val="3"/>
            <w:shd w:val="clear" w:color="auto" w:fill="auto"/>
          </w:tcPr>
          <w:p w:rsidR="00EC4221" w:rsidRPr="00F40674" w:rsidRDefault="00F4067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40674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C4221" w:rsidRPr="00F40674" w:rsidRDefault="00F40674">
            <w:pPr>
              <w:pStyle w:val="afff6"/>
              <w:spacing w:line="240" w:lineRule="auto"/>
              <w:ind w:left="0" w:firstLine="0"/>
            </w:pPr>
            <w:r w:rsidRPr="00F40674">
              <w:t xml:space="preserve">Реализация практики осуществляется на предприятиях (согласно заключенным договорам) или на базе Единого лабораторного комплекса </w:t>
            </w:r>
            <w:proofErr w:type="spellStart"/>
            <w:r w:rsidRPr="00F40674">
              <w:t>УрГЭУс</w:t>
            </w:r>
            <w:proofErr w:type="spellEnd"/>
            <w:r w:rsidRPr="00F40674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</w:p>
          <w:p w:rsidR="00EC4221" w:rsidRPr="00F40674" w:rsidRDefault="00F40674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F40674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F40674">
              <w:rPr>
                <w:rFonts w:eastAsia="Arial Unicode MS"/>
              </w:rPr>
              <w:t>практики  требуется</w:t>
            </w:r>
            <w:proofErr w:type="gramEnd"/>
            <w:r w:rsidRPr="00F40674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EC4221" w:rsidRPr="00F40674" w:rsidRDefault="00F406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0674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EC4221" w:rsidRDefault="00EC4221">
      <w:pPr>
        <w:ind w:left="-284"/>
        <w:rPr>
          <w:sz w:val="20"/>
        </w:rPr>
      </w:pPr>
    </w:p>
    <w:tbl>
      <w:tblPr>
        <w:tblStyle w:val="afffffffc"/>
        <w:tblW w:w="10196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99"/>
        <w:gridCol w:w="5097"/>
      </w:tblGrid>
      <w:tr w:rsidR="00B37341" w:rsidTr="00B37341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B37341" w:rsidRDefault="00B37341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B37341" w:rsidRDefault="00B37341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341" w:rsidRDefault="00B373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Шихалев С.В.</w:t>
            </w:r>
          </w:p>
        </w:tc>
      </w:tr>
    </w:tbl>
    <w:p w:rsidR="00B37341" w:rsidRDefault="00B37341" w:rsidP="00B37341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B37341" w:rsidRDefault="00B37341" w:rsidP="00B37341">
      <w:pPr>
        <w:ind w:left="-142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37341" w:rsidRDefault="00B37341" w:rsidP="00B37341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B37341" w:rsidRDefault="00B37341" w:rsidP="00B37341">
      <w:pPr>
        <w:ind w:left="-142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B37341" w:rsidRDefault="00B37341" w:rsidP="00B37341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С.Л.Тихонов</w:t>
      </w:r>
      <w:proofErr w:type="spellEnd"/>
    </w:p>
    <w:p w:rsidR="00EC4221" w:rsidRDefault="00EC4221">
      <w:pPr>
        <w:ind w:left="-284"/>
      </w:pPr>
      <w:bookmarkStart w:id="4" w:name="_GoBack"/>
      <w:bookmarkEnd w:id="4"/>
    </w:p>
    <w:sectPr w:rsidR="00EC422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21"/>
    <w:rsid w:val="00B37341"/>
    <w:rsid w:val="00EC4221"/>
    <w:rsid w:val="00F4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2501"/>
  <w15:docId w15:val="{2BFD954C-DBE8-45AB-A747-28EE3645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bCs/>
      <w:sz w:val="24"/>
      <w:szCs w:val="24"/>
      <w:lang w:val="en-US"/>
    </w:rPr>
  </w:style>
  <w:style w:type="character" w:customStyle="1" w:styleId="ListLabel95">
    <w:name w:val="ListLabel 95"/>
    <w:qFormat/>
    <w:rPr>
      <w:bCs/>
      <w:sz w:val="24"/>
      <w:szCs w:val="24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96">
    <w:name w:val="ListLabel 96"/>
    <w:qFormat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bCs/>
      <w:sz w:val="24"/>
      <w:szCs w:val="24"/>
      <w:lang w:val="en-US"/>
    </w:rPr>
  </w:style>
  <w:style w:type="character" w:customStyle="1" w:styleId="ListLabel99">
    <w:name w:val="ListLabel 99"/>
    <w:qFormat/>
    <w:rPr>
      <w:bCs/>
      <w:sz w:val="24"/>
      <w:szCs w:val="24"/>
    </w:rPr>
  </w:style>
  <w:style w:type="character" w:customStyle="1" w:styleId="ListLabel100">
    <w:name w:val="ListLabel 100"/>
    <w:qFormat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bCs/>
      <w:sz w:val="24"/>
      <w:szCs w:val="24"/>
      <w:lang w:val="en-US"/>
    </w:rPr>
  </w:style>
  <w:style w:type="character" w:customStyle="1" w:styleId="ListLabel103">
    <w:name w:val="ListLabel 103"/>
    <w:qFormat/>
    <w:rPr>
      <w:bCs/>
      <w:sz w:val="24"/>
      <w:szCs w:val="24"/>
    </w:rPr>
  </w:style>
  <w:style w:type="character" w:customStyle="1" w:styleId="ListLabel104">
    <w:name w:val="ListLabel 104"/>
    <w:qFormat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bCs/>
      <w:sz w:val="24"/>
      <w:szCs w:val="24"/>
      <w:lang w:val="en-US"/>
    </w:rPr>
  </w:style>
  <w:style w:type="character" w:customStyle="1" w:styleId="ListLabel107">
    <w:name w:val="ListLabel 107"/>
    <w:qFormat/>
    <w:rPr>
      <w:bCs/>
      <w:sz w:val="24"/>
      <w:szCs w:val="24"/>
    </w:rPr>
  </w:style>
  <w:style w:type="character" w:customStyle="1" w:styleId="ListLabel108">
    <w:name w:val="ListLabel 108"/>
    <w:qFormat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9">
    <w:name w:val="ListLabel 109"/>
    <w:qFormat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bCs/>
      <w:sz w:val="24"/>
      <w:szCs w:val="24"/>
      <w:lang w:val="en-US"/>
    </w:rPr>
  </w:style>
  <w:style w:type="character" w:customStyle="1" w:styleId="ListLabel112">
    <w:name w:val="ListLabel 112"/>
    <w:qFormat/>
    <w:rPr>
      <w:b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0.pdf" TargetMode="External"/><Relationship Id="rId13" Type="http://schemas.openxmlformats.org/officeDocument/2006/relationships/hyperlink" Target="http://www.nl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12670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9954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991912" TargetMode="External"/><Relationship Id="rId15" Type="http://schemas.openxmlformats.org/officeDocument/2006/relationships/hyperlink" Target="http://www.usue.ru/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://www.food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3B8A-A8A0-4E0B-8C5D-5853C851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866</Words>
  <Characters>4938</Characters>
  <Application>Microsoft Office Word</Application>
  <DocSecurity>0</DocSecurity>
  <Lines>41</Lines>
  <Paragraphs>11</Paragraphs>
  <ScaleCrop>false</ScaleCrop>
  <Company>Microsoft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50</cp:revision>
  <cp:lastPrinted>2019-05-28T05:44:00Z</cp:lastPrinted>
  <dcterms:created xsi:type="dcterms:W3CDTF">2019-03-11T10:18:00Z</dcterms:created>
  <dcterms:modified xsi:type="dcterms:W3CDTF">2019-08-09T04:53:00Z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